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Albanie    </w:t>
      </w:r>
      <w:r>
        <w:t xml:space="preserve">   Algérie    </w:t>
      </w:r>
      <w:r>
        <w:t xml:space="preserve">   Allemagne    </w:t>
      </w:r>
      <w:r>
        <w:t xml:space="preserve">   Angleterre    </w:t>
      </w:r>
      <w:r>
        <w:t xml:space="preserve">   Angola    </w:t>
      </w:r>
      <w:r>
        <w:t xml:space="preserve">   Armenie    </w:t>
      </w:r>
      <w:r>
        <w:t xml:space="preserve">   Belgique    </w:t>
      </w:r>
      <w:r>
        <w:t xml:space="preserve">   Bolivie    </w:t>
      </w:r>
      <w:r>
        <w:t xml:space="preserve">   Brésil    </w:t>
      </w:r>
      <w:r>
        <w:t xml:space="preserve">   Cambodge    </w:t>
      </w:r>
      <w:r>
        <w:t xml:space="preserve">   Canada    </w:t>
      </w:r>
      <w:r>
        <w:t xml:space="preserve">   Chili    </w:t>
      </w:r>
      <w:r>
        <w:t xml:space="preserve">   Chine    </w:t>
      </w:r>
      <w:r>
        <w:t xml:space="preserve">   Colombie    </w:t>
      </w:r>
      <w:r>
        <w:t xml:space="preserve">   Croatie    </w:t>
      </w:r>
      <w:r>
        <w:t xml:space="preserve">   Cuba    </w:t>
      </w:r>
      <w:r>
        <w:t xml:space="preserve">   Estonie    </w:t>
      </w:r>
      <w:r>
        <w:t xml:space="preserve">   Finlande    </w:t>
      </w:r>
      <w:r>
        <w:t xml:space="preserve">   Frabce    </w:t>
      </w:r>
      <w:r>
        <w:t xml:space="preserve">   Grece    </w:t>
      </w:r>
      <w:r>
        <w:t xml:space="preserve">   Groenland    </w:t>
      </w:r>
      <w:r>
        <w:t xml:space="preserve">   Guatemala    </w:t>
      </w:r>
      <w:r>
        <w:t xml:space="preserve">   Honduras    </w:t>
      </w:r>
      <w:r>
        <w:t xml:space="preserve">   Hongrie    </w:t>
      </w:r>
      <w:r>
        <w:t xml:space="preserve">   Inde    </w:t>
      </w:r>
      <w:r>
        <w:t xml:space="preserve">   Irlande    </w:t>
      </w:r>
      <w:r>
        <w:t xml:space="preserve">   Islande    </w:t>
      </w:r>
      <w:r>
        <w:t xml:space="preserve">   Italie    </w:t>
      </w:r>
      <w:r>
        <w:t xml:space="preserve">   Jamaïque    </w:t>
      </w:r>
      <w:r>
        <w:t xml:space="preserve">   Japon    </w:t>
      </w:r>
      <w:r>
        <w:t xml:space="preserve">   Kenya    </w:t>
      </w:r>
      <w:r>
        <w:t xml:space="preserve">   Laos    </w:t>
      </w:r>
      <w:r>
        <w:t xml:space="preserve">   Lettonie    </w:t>
      </w:r>
      <w:r>
        <w:t xml:space="preserve">   Liban    </w:t>
      </w:r>
      <w:r>
        <w:t xml:space="preserve">   Mali    </w:t>
      </w:r>
      <w:r>
        <w:t xml:space="preserve">   Maroc    </w:t>
      </w:r>
      <w:r>
        <w:t xml:space="preserve">   Mexique    </w:t>
      </w:r>
      <w:r>
        <w:t xml:space="preserve">   Mongolie    </w:t>
      </w:r>
      <w:r>
        <w:t xml:space="preserve">   Namibie    </w:t>
      </w:r>
      <w:r>
        <w:t xml:space="preserve">   Nepal    </w:t>
      </w:r>
      <w:r>
        <w:t xml:space="preserve">   Oman    </w:t>
      </w:r>
      <w:r>
        <w:t xml:space="preserve">   Ouganda    </w:t>
      </w:r>
      <w:r>
        <w:t xml:space="preserve">   Panama    </w:t>
      </w:r>
      <w:r>
        <w:t xml:space="preserve">   Paraguay    </w:t>
      </w:r>
      <w:r>
        <w:t xml:space="preserve">   Perou    </w:t>
      </w:r>
      <w:r>
        <w:t xml:space="preserve">   Pologne    </w:t>
      </w:r>
      <w:r>
        <w:t xml:space="preserve">   Portugal    </w:t>
      </w:r>
      <w:r>
        <w:t xml:space="preserve">   Qatar    </w:t>
      </w:r>
      <w:r>
        <w:t xml:space="preserve">   Roumanie    </w:t>
      </w:r>
      <w:r>
        <w:t xml:space="preserve">   Russie    </w:t>
      </w:r>
      <w:r>
        <w:t xml:space="preserve">   Somalie    </w:t>
      </w:r>
      <w:r>
        <w:t xml:space="preserve">   Soudan    </w:t>
      </w:r>
      <w:r>
        <w:t xml:space="preserve">   Suisse    </w:t>
      </w:r>
      <w:r>
        <w:t xml:space="preserve">   Tunisie    </w:t>
      </w:r>
      <w:r>
        <w:t xml:space="preserve">   Vietnam    </w:t>
      </w:r>
      <w:r>
        <w:t xml:space="preserve">   Yemen    </w:t>
      </w:r>
      <w:r>
        <w:t xml:space="preserve">   Zaire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Pays</dc:title>
  <dcterms:created xsi:type="dcterms:W3CDTF">2021-10-11T14:08:21Z</dcterms:created>
  <dcterms:modified xsi:type="dcterms:W3CDTF">2021-10-11T14:08:21Z</dcterms:modified>
</cp:coreProperties>
</file>