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Paytons Spelling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fortunate    </w:t>
      </w:r>
      <w:r>
        <w:t xml:space="preserve">   exception    </w:t>
      </w:r>
      <w:r>
        <w:t xml:space="preserve">   missionary    </w:t>
      </w:r>
      <w:r>
        <w:t xml:space="preserve">   matted    </w:t>
      </w:r>
      <w:r>
        <w:t xml:space="preserve">   limping    </w:t>
      </w:r>
      <w:r>
        <w:t xml:space="preserve">   trotting    </w:t>
      </w:r>
      <w:r>
        <w:t xml:space="preserve">   concerned    </w:t>
      </w:r>
      <w:r>
        <w:t xml:space="preserve">   cannon    </w:t>
      </w:r>
      <w:r>
        <w:t xml:space="preserve">   method    </w:t>
      </w:r>
      <w:r>
        <w:t xml:space="preserve">   magnify    </w:t>
      </w:r>
      <w:r>
        <w:t xml:space="preserve">   magnifty    </w:t>
      </w:r>
      <w:r>
        <w:t xml:space="preserve">   magnet    </w:t>
      </w:r>
      <w:r>
        <w:t xml:space="preserve">   finger    </w:t>
      </w:r>
      <w:r>
        <w:t xml:space="preserve">   engine    </w:t>
      </w:r>
      <w:r>
        <w:t xml:space="preserve">   happen    </w:t>
      </w:r>
      <w:r>
        <w:t xml:space="preserve">   injury    </w:t>
      </w:r>
      <w:r>
        <w:t xml:space="preserve">   mitten    </w:t>
      </w:r>
      <w:r>
        <w:t xml:space="preserve">   mammal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Paytons Spelling word search</dc:title>
  <dcterms:created xsi:type="dcterms:W3CDTF">2021-10-11T14:08:16Z</dcterms:created>
  <dcterms:modified xsi:type="dcterms:W3CDTF">2021-10-11T14:08:16Z</dcterms:modified>
</cp:coreProperties>
</file>