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Peace and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War    </w:t>
      </w:r>
      <w:r>
        <w:t xml:space="preserve">   World    </w:t>
      </w:r>
      <w:r>
        <w:t xml:space="preserve">   Equal    </w:t>
      </w:r>
      <w:r>
        <w:t xml:space="preserve">   United    </w:t>
      </w:r>
      <w:r>
        <w:t xml:space="preserve">   Fairness    </w:t>
      </w:r>
      <w:r>
        <w:t xml:space="preserve">   Issue    </w:t>
      </w:r>
      <w:r>
        <w:t xml:space="preserve">   Social    </w:t>
      </w:r>
      <w:r>
        <w:t xml:space="preserve">   Bullying    </w:t>
      </w:r>
      <w:r>
        <w:t xml:space="preserve">   Racism    </w:t>
      </w:r>
      <w:r>
        <w:t xml:space="preserve">   Rights    </w:t>
      </w:r>
      <w:r>
        <w:t xml:space="preserve">   USSR    </w:t>
      </w:r>
      <w:r>
        <w:t xml:space="preserve">   Freedom    </w:t>
      </w:r>
      <w:r>
        <w:t xml:space="preserve">   Compassion    </w:t>
      </w:r>
      <w:r>
        <w:t xml:space="preserve">   Justice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and Justice</dc:title>
  <dcterms:created xsi:type="dcterms:W3CDTF">2021-10-11T14:08:28Z</dcterms:created>
  <dcterms:modified xsi:type="dcterms:W3CDTF">2021-10-11T14:08:28Z</dcterms:modified>
</cp:coreProperties>
</file>