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PeachClub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theuntamed    </w:t>
      </w:r>
      <w:r>
        <w:t xml:space="preserve">   swap    </w:t>
      </w:r>
      <w:r>
        <w:t xml:space="preserve">   historyclosetoyou    </w:t>
      </w:r>
      <w:r>
        <w:t xml:space="preserve">   tharntype    </w:t>
      </w:r>
      <w:r>
        <w:t xml:space="preserve">   togetherwithme    </w:t>
      </w:r>
      <w:r>
        <w:t xml:space="preserve">   highfiver    </w:t>
      </w:r>
      <w:r>
        <w:t xml:space="preserve">   theoryoflove    </w:t>
      </w:r>
      <w:r>
        <w:t xml:space="preserve">   sevendays    </w:t>
      </w:r>
      <w:r>
        <w:t xml:space="preserve">   darkbluekiss    </w:t>
      </w:r>
      <w:r>
        <w:t xml:space="preserve">   gamerboy    </w:t>
      </w:r>
      <w:r>
        <w:t xml:space="preserve">   lovesick    </w:t>
      </w:r>
      <w:r>
        <w:t xml:space="preserve">   lovick    </w:t>
      </w:r>
      <w:r>
        <w:t xml:space="preserve">   myengineer    </w:t>
      </w:r>
      <w:r>
        <w:t xml:space="preserve">   colorrush    </w:t>
      </w:r>
      <w:r>
        <w:t xml:space="preserve">   webestlove    </w:t>
      </w:r>
      <w:r>
        <w:t xml:space="preserve">   Sotus    </w:t>
      </w:r>
      <w:r>
        <w:t xml:space="preserve">   Makeitright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PeachClub 1</dc:title>
  <dcterms:created xsi:type="dcterms:W3CDTF">2021-10-11T14:10:28Z</dcterms:created>
  <dcterms:modified xsi:type="dcterms:W3CDTF">2021-10-11T14:10:28Z</dcterms:modified>
</cp:coreProperties>
</file>