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Peanut Butter &amp; Jelly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delicious    </w:t>
      </w:r>
      <w:r>
        <w:t xml:space="preserve">   breakfast    </w:t>
      </w:r>
      <w:r>
        <w:t xml:space="preserve">   lunch    </w:t>
      </w:r>
      <w:r>
        <w:t xml:space="preserve">   sandwich    </w:t>
      </w:r>
      <w:r>
        <w:t xml:space="preserve">   finger food    </w:t>
      </w:r>
      <w:r>
        <w:t xml:space="preserve">   toast    </w:t>
      </w:r>
      <w:r>
        <w:t xml:space="preserve">   bread    </w:t>
      </w:r>
      <w:r>
        <w:t xml:space="preserve">   banana    </w:t>
      </w:r>
      <w:r>
        <w:t xml:space="preserve">   blueberry    </w:t>
      </w:r>
      <w:r>
        <w:t xml:space="preserve">   apple    </w:t>
      </w:r>
      <w:r>
        <w:t xml:space="preserve">   strawberry    </w:t>
      </w:r>
      <w:r>
        <w:t xml:space="preserve">   tasty    </w:t>
      </w:r>
      <w:r>
        <w:t xml:space="preserve">   snack    </w:t>
      </w:r>
      <w:r>
        <w:t xml:space="preserve">   jelly    </w:t>
      </w:r>
      <w:r>
        <w:t xml:space="preserve">   legumes    </w:t>
      </w:r>
      <w:r>
        <w:t xml:space="preserve">   peanut butter    </w:t>
      </w:r>
      <w:r>
        <w:t xml:space="preserve">   butter    </w:t>
      </w:r>
      <w:r>
        <w:t xml:space="preserve">   peanut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Peanut Butter &amp; Jelly</dc:title>
  <dcterms:created xsi:type="dcterms:W3CDTF">2021-10-11T14:10:19Z</dcterms:created>
  <dcterms:modified xsi:type="dcterms:W3CDTF">2021-10-11T14:10:19Z</dcterms:modified>
</cp:coreProperties>
</file>