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Peanuttees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Food Allergy Mom    </w:t>
      </w:r>
      <w:r>
        <w:t xml:space="preserve">   Teal There's A Cure    </w:t>
      </w:r>
      <w:r>
        <w:t xml:space="preserve">   Education    </w:t>
      </w:r>
      <w:r>
        <w:t xml:space="preserve">   Peanuttees    </w:t>
      </w:r>
      <w:r>
        <w:t xml:space="preserve">   Share The FAACTs    </w:t>
      </w:r>
      <w:r>
        <w:t xml:space="preserve">   Know The FAACTs    </w:t>
      </w:r>
      <w:r>
        <w:t xml:space="preserve">   Anaphylaxis    </w:t>
      </w:r>
      <w:r>
        <w:t xml:space="preserve">   Read Labels    </w:t>
      </w:r>
      <w:r>
        <w:t xml:space="preserve">   Epinephrine    </w:t>
      </w:r>
      <w:r>
        <w:t xml:space="preserve">   Top Eight    </w:t>
      </w:r>
      <w:r>
        <w:t xml:space="preserve">   Shell Fish    </w:t>
      </w:r>
      <w:r>
        <w:t xml:space="preserve">   Fish    </w:t>
      </w:r>
      <w:r>
        <w:t xml:space="preserve">   Egg    </w:t>
      </w:r>
      <w:r>
        <w:t xml:space="preserve">   Dairy    </w:t>
      </w:r>
      <w:r>
        <w:t xml:space="preserve">   Soy    </w:t>
      </w:r>
      <w:r>
        <w:t xml:space="preserve">   Wheat    </w:t>
      </w:r>
      <w:r>
        <w:t xml:space="preserve">   Tree Nut    </w:t>
      </w:r>
      <w:r>
        <w:t xml:space="preserve">   Peanut    </w:t>
      </w:r>
      <w:r>
        <w:t xml:space="preserve">   May    </w:t>
      </w:r>
      <w:r>
        <w:t xml:space="preserve">   FAAW    </w:t>
      </w:r>
      <w:r>
        <w:t xml:space="preserve">   Awareness    </w:t>
      </w:r>
      <w:r>
        <w:t xml:space="preserve">   Food Allergy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Peanuttees Word Search</dc:title>
  <dcterms:created xsi:type="dcterms:W3CDTF">2021-10-11T14:10:27Z</dcterms:created>
  <dcterms:modified xsi:type="dcterms:W3CDTF">2021-10-11T14:10:27Z</dcterms:modified>
</cp:coreProperties>
</file>