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Pearl Harbor </w:t>
      </w:r>
    </w:p>
    <w:p>
      <w:pPr>
        <w:pStyle w:val="Questions"/>
      </w:pPr>
      <w:r>
        <w:t xml:space="preserve">1. HOAU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SSU RAINZOA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INDUET EASTTS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URECSE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CTKATA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RAI SIADR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ERMIUBNAS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AIIAWH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JANAP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PAIEHBLTTS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BEBROM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RATACRFI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HESRO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Harbor </dc:title>
  <dcterms:created xsi:type="dcterms:W3CDTF">2021-12-14T03:37:07Z</dcterms:created>
  <dcterms:modified xsi:type="dcterms:W3CDTF">2021-12-14T03:37:07Z</dcterms:modified>
</cp:coreProperties>
</file>