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Pearl Harbor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Pearl Harbor</dc:title>
  <dcterms:created xsi:type="dcterms:W3CDTF">2022-09-03T15:58:05Z</dcterms:created>
  <dcterms:modified xsi:type="dcterms:W3CDTF">2022-09-03T15:58:05Z</dcterms:modified>
</cp:coreProperties>
</file>