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Pearl Harbor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"Fat Boy" The Atomic Bomb    </w:t>
      </w:r>
      <w:r>
        <w:t xml:space="preserve">   Battleship    </w:t>
      </w:r>
      <w:r>
        <w:t xml:space="preserve">   Blue Cross Medal for Bravery    </w:t>
      </w:r>
      <w:r>
        <w:t xml:space="preserve">   December 7, 1941    </w:t>
      </w:r>
      <w:r>
        <w:t xml:space="preserve">   Doris "Dorie" Miller    </w:t>
      </w:r>
      <w:r>
        <w:t xml:space="preserve">   Enola Gay    </w:t>
      </w:r>
      <w:r>
        <w:t xml:space="preserve">   Hawaii    </w:t>
      </w:r>
      <w:r>
        <w:t xml:space="preserve">   Heroshima    </w:t>
      </w:r>
      <w:r>
        <w:t xml:space="preserve">   Japanese Plan of Attack    </w:t>
      </w:r>
      <w:r>
        <w:t xml:space="preserve">   Nagasaki    </w:t>
      </w:r>
      <w:r>
        <w:t xml:space="preserve">   PEACE    </w:t>
      </w:r>
      <w:r>
        <w:t xml:space="preserve">   Pearl Harbor    </w:t>
      </w:r>
      <w:r>
        <w:t xml:space="preserve">   Seventyone Years Ago    </w:t>
      </w:r>
      <w:r>
        <w:t xml:space="preserve">   Sunday Morning    </w:t>
      </w:r>
      <w:r>
        <w:t xml:space="preserve">   The USS Arizona    </w:t>
      </w:r>
      <w:r>
        <w:t xml:space="preserve">   Tora,Tora,Tora    </w:t>
      </w:r>
      <w:r>
        <w:t xml:space="preserve">   Torpedos    </w:t>
      </w:r>
      <w:r>
        <w:t xml:space="preserve">   U. S. Pacific Fleet    </w:t>
      </w:r>
      <w:r>
        <w:t xml:space="preserve">   USS Peal harbor    </w:t>
      </w:r>
      <w:r>
        <w:t xml:space="preserve">   World War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Harbor Anniversary</dc:title>
  <dcterms:created xsi:type="dcterms:W3CDTF">2021-10-11T14:09:46Z</dcterms:created>
  <dcterms:modified xsi:type="dcterms:W3CDTF">2021-10-11T14:09:46Z</dcterms:modified>
</cp:coreProperties>
</file>