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Pearl Harbr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carrier    </w:t>
      </w:r>
      <w:r>
        <w:t xml:space="preserve">   aircraft    </w:t>
      </w:r>
      <w:r>
        <w:t xml:space="preserve">   war    </w:t>
      </w:r>
      <w:r>
        <w:t xml:space="preserve">   submarine    </w:t>
      </w:r>
      <w:r>
        <w:t xml:space="preserve">   boat    </w:t>
      </w:r>
      <w:r>
        <w:t xml:space="preserve">   plane    </w:t>
      </w:r>
      <w:r>
        <w:t xml:space="preserve">   United States    </w:t>
      </w:r>
      <w:r>
        <w:t xml:space="preserve">   military    </w:t>
      </w:r>
      <w:r>
        <w:t xml:space="preserve">   nineteen forty one    </w:t>
      </w:r>
      <w:r>
        <w:t xml:space="preserve">   bomber    </w:t>
      </w:r>
      <w:r>
        <w:t xml:space="preserve">   Airforce    </w:t>
      </w:r>
      <w:r>
        <w:t xml:space="preserve">   Navy    </w:t>
      </w:r>
      <w:r>
        <w:t xml:space="preserve">   attack    </w:t>
      </w:r>
      <w:r>
        <w:t xml:space="preserve">   invasion    </w:t>
      </w:r>
      <w:r>
        <w:t xml:space="preserve">   December    </w:t>
      </w:r>
      <w:r>
        <w:t xml:space="preserve">   World War Two    </w:t>
      </w:r>
      <w:r>
        <w:t xml:space="preserve">   Franklin Roosevelt    </w:t>
      </w:r>
      <w:r>
        <w:t xml:space="preserve">   Japanese    </w:t>
      </w:r>
      <w:r>
        <w:t xml:space="preserve">   Hawaii    </w:t>
      </w:r>
      <w:r>
        <w:t xml:space="preserve">   Pearl Harbor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Pearl Harbr</dc:title>
  <dcterms:created xsi:type="dcterms:W3CDTF">2021-10-11T14:09:41Z</dcterms:created>
  <dcterms:modified xsi:type="dcterms:W3CDTF">2021-10-11T14:09:41Z</dcterms:modified>
</cp:coreProperties>
</file>