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Pearl River High 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safety    </w:t>
      </w:r>
      <w:r>
        <w:t xml:space="preserve">   rush    </w:t>
      </w:r>
      <w:r>
        <w:t xml:space="preserve">   quarterback    </w:t>
      </w:r>
      <w:r>
        <w:t xml:space="preserve">   punt    </w:t>
      </w:r>
      <w:r>
        <w:t xml:space="preserve">   announcer    </w:t>
      </w:r>
      <w:r>
        <w:t xml:space="preserve">   linebacker    </w:t>
      </w:r>
      <w:r>
        <w:t xml:space="preserve">   scrimmage    </w:t>
      </w:r>
      <w:r>
        <w:t xml:space="preserve">   kickoff    </w:t>
      </w:r>
      <w:r>
        <w:t xml:space="preserve">   interception    </w:t>
      </w:r>
      <w:r>
        <w:t xml:space="preserve">   huddle    </w:t>
      </w:r>
      <w:r>
        <w:t xml:space="preserve">   halftime    </w:t>
      </w:r>
      <w:r>
        <w:t xml:space="preserve">   goalpost    </w:t>
      </w:r>
      <w:r>
        <w:t xml:space="preserve">   forward pass    </w:t>
      </w:r>
      <w:r>
        <w:t xml:space="preserve">   team    </w:t>
      </w:r>
      <w:r>
        <w:t xml:space="preserve">   opponent    </w:t>
      </w:r>
      <w:r>
        <w:t xml:space="preserve">   face mask    </w:t>
      </w:r>
      <w:r>
        <w:t xml:space="preserve">   score    </w:t>
      </w:r>
      <w:r>
        <w:t xml:space="preserve">   tight end    </w:t>
      </w:r>
      <w:r>
        <w:t xml:space="preserve">   fans    </w:t>
      </w:r>
      <w:r>
        <w:t xml:space="preserve">   game    </w:t>
      </w:r>
      <w:r>
        <w:t xml:space="preserve">   jerseys    </w:t>
      </w:r>
      <w:r>
        <w:t xml:space="preserve">   field    </w:t>
      </w:r>
      <w:r>
        <w:t xml:space="preserve">   tackle    </w:t>
      </w:r>
      <w:r>
        <w:t xml:space="preserve">   yard line    </w:t>
      </w:r>
      <w:r>
        <w:t xml:space="preserve">   touchdown    </w:t>
      </w:r>
      <w:r>
        <w:t xml:space="preserve">   stadium    </w:t>
      </w:r>
      <w:r>
        <w:t xml:space="preserve">   players    </w:t>
      </w:r>
      <w:r>
        <w:t xml:space="preserve">   win    </w:t>
      </w:r>
      <w:r>
        <w:t xml:space="preserve">   coach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River High Homecoming</dc:title>
  <dcterms:created xsi:type="dcterms:W3CDTF">2021-10-11T14:08:51Z</dcterms:created>
  <dcterms:modified xsi:type="dcterms:W3CDTF">2021-10-11T14:08:51Z</dcterms:modified>
</cp:coreProperties>
</file>