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Pearl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juana think the pearl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kino find that changed his life greatly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cheated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authors 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kino's job/hobby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kinos wifes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kino's brothers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caused coyotito to die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kino's house get ruined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wrong with kino's canoe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caused coyotito to need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lead to kino being attacked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kino stay with after his house burned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kino and his family encounter in the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kino's sons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crossword</dc:title>
  <dcterms:created xsi:type="dcterms:W3CDTF">2021-10-11T14:09:29Z</dcterms:created>
  <dcterms:modified xsi:type="dcterms:W3CDTF">2021-10-11T14:09:29Z</dcterms:modified>
</cp:coreProperties>
</file>