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Pecos Bill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Slue foot sue was determined to ride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Bill's family moved because it was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got seperated from his parents when he was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 favorite food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Bill was very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Pecos bill rode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Bill sometimes rode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He used a ***** as a whip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peson who told bill he was not a coyote was 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Pecos was married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Pecos Bill was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Bill invented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Bill once lassoed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Bill rode a horse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roped whole herds of ****** at a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Slue Foot Sue rode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most dangeous thing pecos rode was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Pecos was raised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When pecos returned to civilization he worked at 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Pecos Bill</dc:title>
  <dcterms:created xsi:type="dcterms:W3CDTF">2021-10-11T14:08:54Z</dcterms:created>
  <dcterms:modified xsi:type="dcterms:W3CDTF">2021-10-11T14:08:54Z</dcterms:modified>
</cp:coreProperties>
</file>