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Peculiar Words</w:t>
      </w:r>
    </w:p>
    <w:p>
      <w:pPr>
        <w:pStyle w:val="Questions"/>
      </w:pPr>
      <w:r>
        <w:t xml:space="preserve">1. ISSM EENGREPIR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RPMATNO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NCMAIRHLO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OJABC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APNAOERGH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ADSLIN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SSONRMTE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PCEALIUR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MWOR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MAEM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Peculiar Words</dc:title>
  <dcterms:created xsi:type="dcterms:W3CDTF">2021-10-11T14:09:06Z</dcterms:created>
  <dcterms:modified xsi:type="dcterms:W3CDTF">2021-10-11T14:09:06Z</dcterms:modified>
</cp:coreProperties>
</file>