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creature with 100 feet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four-footed creature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that stands in one's way; an obstacle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creature with two feet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foot treatment that could include soaking the feet and polishing the toenails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goes from door to door on foot trying to sell a product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creature with 1,000 feet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walks across the street on foot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three-footed stand often used to balance a camera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lever that is moved with one's foot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</dc:title>
  <dcterms:created xsi:type="dcterms:W3CDTF">2021-10-11T14:08:57Z</dcterms:created>
  <dcterms:modified xsi:type="dcterms:W3CDTF">2021-10-11T14:08:57Z</dcterms:modified>
</cp:coreProperties>
</file>