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Pediatric Nurse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nurse uniforms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pediatric nurses work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are their uniform coats?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pediatric nurses get paid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inflammatory reactive airway disease that is often chronic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pediatric nurse check children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become when taking the exam?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 pediatric nurses help?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 you graduate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children with chronic otitis media are at risk for developing what problem?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nurses draw blood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normal pulse for a new born is ______to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do you have to stay in college to become a nurse?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exam do you take to become a licensed nurse?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degree do you get in ursing?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Nurse</dc:title>
  <dcterms:created xsi:type="dcterms:W3CDTF">2021-10-11T14:09:30Z</dcterms:created>
  <dcterms:modified xsi:type="dcterms:W3CDTF">2021-10-11T14:09:30Z</dcterms:modified>
</cp:coreProperties>
</file>