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Pediatric Phlebotomy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 room location for painful procedure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winged safety infusion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neonatal screening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drawing blood for a child or infant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newborn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the bone and its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infant born before 37 weeks of gestation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inflammation of the bone due to bacterial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eutectic mixture of local anesthetics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heel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pacifiers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Phlebotomy Crossword Puzzle</dc:title>
  <dcterms:created xsi:type="dcterms:W3CDTF">2021-10-11T14:10:45Z</dcterms:created>
  <dcterms:modified xsi:type="dcterms:W3CDTF">2021-10-11T14:10:45Z</dcterms:modified>
</cp:coreProperties>
</file>