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Pediatrics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ABNORMAL ELECTRICAL ACTIVITY IN THE BRAIN CAUSED BY INJURY, DISEASE, FEVER, INFECTION, METABOLIC DISTURBANCE OR DECREASED OXYGEN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POTENTIALLY FATAL EPISODE OF ASTHMA IN WHICH PATIENT DOES NOT RESPOND TO INHALED MEDICATIONS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VISIBLE SINKING IN OF SOFT TISSUE BETWEEN THE RIBS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ANYONE WHO APPEARS THE AGES OF 1 YEAR AND 12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BACTAERIAL INFECTION THAT CAUSES SEVERE SWELLING OF THE EPIGLOTTIS RESULTING IN RESPIRATORY FAILURE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SEIZURE CAUSED BY AN EXCESSIVELY HIGH FEVER IN A CHILD OR INFANT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BRANCH OF MEDICINE THAT DEALS WITH THE INCIDENCE AND PRECALENCE OF DISEASE IN POPULATIONS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ANYONE WHO APPEARS YOUNGER THAN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DETERMINE THE CHILDS LOC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SUDDEN INFANT DEATH SYNDROME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PULSE THAT IS BARELY PRECEPTIBLE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ANYONE WHO APPEARS OLDER THAN 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UPPER AIRWAY VIRUS THAT AFFECTS CHILDREN UNDER 5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Pediatrics</dc:title>
  <dcterms:created xsi:type="dcterms:W3CDTF">2021-10-11T14:09:46Z</dcterms:created>
  <dcterms:modified xsi:type="dcterms:W3CDTF">2021-10-11T14:09:46Z</dcterms:modified>
</cp:coreProperties>
</file>