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Peer Pressure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Behavior    </w:t>
      </w:r>
      <w:r>
        <w:t xml:space="preserve">   Negative    </w:t>
      </w:r>
      <w:r>
        <w:t xml:space="preserve">   Positive    </w:t>
      </w:r>
      <w:r>
        <w:t xml:space="preserve">   Clique    </w:t>
      </w:r>
      <w:r>
        <w:t xml:space="preserve">   Crowd    </w:t>
      </w:r>
      <w:r>
        <w:t xml:space="preserve">   Lonely    </w:t>
      </w:r>
      <w:r>
        <w:t xml:space="preserve">   Conflict    </w:t>
      </w:r>
      <w:r>
        <w:t xml:space="preserve">   Teasing    </w:t>
      </w:r>
      <w:r>
        <w:t xml:space="preserve">   Victim    </w:t>
      </w:r>
      <w:r>
        <w:t xml:space="preserve">   Insulting    </w:t>
      </w:r>
      <w:r>
        <w:t xml:space="preserve">   Hurassment    </w:t>
      </w:r>
      <w:r>
        <w:t xml:space="preserve">   Ethnic    </w:t>
      </w:r>
      <w:r>
        <w:t xml:space="preserve">   Adolescent    </w:t>
      </w:r>
      <w:r>
        <w:t xml:space="preserve">   Bullying    </w:t>
      </w:r>
      <w:r>
        <w:t xml:space="preserve">   Peer pressure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Pressure</dc:title>
  <dcterms:created xsi:type="dcterms:W3CDTF">2021-10-11T14:09:47Z</dcterms:created>
  <dcterms:modified xsi:type="dcterms:W3CDTF">2021-10-11T14:09:47Z</dcterms:modified>
</cp:coreProperties>
</file>