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Peer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act out against someone in a position of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bad,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in your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part of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force or a stressful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basic truth or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like and feel grateful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someone believe or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knows a lot about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</dc:title>
  <dcterms:created xsi:type="dcterms:W3CDTF">2021-10-11T14:11:22Z</dcterms:created>
  <dcterms:modified xsi:type="dcterms:W3CDTF">2021-10-11T14:11:22Z</dcterms:modified>
</cp:coreProperties>
</file>