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Peer Pressure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part of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Appreciate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Bad, Harmful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Convince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act out against someone in a position of authority.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Principle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the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Participate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make someone believe or do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Rebel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Belief in your ability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Constant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like and feel grateful for somthing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Authority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basic truth or belief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Confidence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force or stressful demand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Negative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knows a lot about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Pressure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Pressure</dc:title>
  <dcterms:created xsi:type="dcterms:W3CDTF">2021-10-11T14:10:29Z</dcterms:created>
  <dcterms:modified xsi:type="dcterms:W3CDTF">2021-10-11T14:10:29Z</dcterms:modified>
</cp:coreProperties>
</file>