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Peer Pressure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ANTENNA    </w:t>
      </w:r>
      <w:r>
        <w:t xml:space="preserve">   CHALLENGE    </w:t>
      </w:r>
      <w:r>
        <w:t xml:space="preserve">   CONSEQUENCE    </w:t>
      </w:r>
      <w:r>
        <w:t xml:space="preserve">   FRIENDS    </w:t>
      </w:r>
      <w:r>
        <w:t xml:space="preserve">   HONESTY    </w:t>
      </w:r>
      <w:r>
        <w:t xml:space="preserve">   INFLUENCE    </w:t>
      </w:r>
      <w:r>
        <w:t xml:space="preserve">   INNER VOICE    </w:t>
      </w:r>
      <w:r>
        <w:t xml:space="preserve">   MANIPULATION    </w:t>
      </w:r>
      <w:r>
        <w:t xml:space="preserve">   NEGATIVE    </w:t>
      </w:r>
      <w:r>
        <w:t xml:space="preserve">   ONE UPMANSHIP    </w:t>
      </w:r>
      <w:r>
        <w:t xml:space="preserve">   PEER    </w:t>
      </w:r>
      <w:r>
        <w:t xml:space="preserve">   POSITIVE    </w:t>
      </w:r>
      <w:r>
        <w:t xml:space="preserve">   POWER    </w:t>
      </w:r>
      <w:r>
        <w:t xml:space="preserve">   PRESSURE    </w:t>
      </w:r>
      <w:r>
        <w:t xml:space="preserve">   RESPONSIBILITY    </w:t>
      </w:r>
      <w:r>
        <w:t xml:space="preserve">   RISK    </w:t>
      </w:r>
      <w:r>
        <w:t xml:space="preserve">   SELF ESTEEM    </w:t>
      </w:r>
      <w:r>
        <w:t xml:space="preserve">   STRATEGY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Pressure</dc:title>
  <dcterms:created xsi:type="dcterms:W3CDTF">2021-10-11T14:09:36Z</dcterms:created>
  <dcterms:modified xsi:type="dcterms:W3CDTF">2021-10-11T14:09:36Z</dcterms:modified>
</cp:coreProperties>
</file>