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Peer Teaching Chapter 6 and 7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yonder    </w:t>
      </w:r>
      <w:r>
        <w:t xml:space="preserve">   cement    </w:t>
      </w:r>
      <w:r>
        <w:t xml:space="preserve">   knothole    </w:t>
      </w:r>
      <w:r>
        <w:t xml:space="preserve">   malignant    </w:t>
      </w:r>
      <w:r>
        <w:t xml:space="preserve">   cleaved    </w:t>
      </w:r>
      <w:r>
        <w:t xml:space="preserve">   desolate    </w:t>
      </w:r>
      <w:r>
        <w:t xml:space="preserve">   eerily    </w:t>
      </w:r>
      <w:r>
        <w:t xml:space="preserve">   kudzu    </w:t>
      </w:r>
      <w:r>
        <w:t xml:space="preserve">   breeches    </w:t>
      </w:r>
      <w:r>
        <w:t xml:space="preserve">   shotgun    </w:t>
      </w:r>
      <w:r>
        <w:t xml:space="preserve">   strip poker    </w:t>
      </w:r>
      <w:r>
        <w:t xml:space="preserve">   Nathan radley    </w:t>
      </w:r>
      <w:r>
        <w:t xml:space="preserve">   collard greens    </w:t>
      </w:r>
      <w:r>
        <w:t xml:space="preserve">   Radley lot    </w:t>
      </w:r>
      <w:r>
        <w:t xml:space="preserve">   Stephanie Crawford    </w:t>
      </w:r>
      <w:r>
        <w:t xml:space="preserve">   Rachels Fishpond    </w:t>
      </w:r>
      <w:r>
        <w:t xml:space="preserve">   Maycomb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Teaching Chapter 6 and 7 Wordsearch</dc:title>
  <dcterms:created xsi:type="dcterms:W3CDTF">2021-10-11T14:09:34Z</dcterms:created>
  <dcterms:modified xsi:type="dcterms:W3CDTF">2021-10-11T14:09:34Z</dcterms:modified>
</cp:coreProperties>
</file>