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forgiving    </w:t>
      </w:r>
      <w:r>
        <w:t xml:space="preserve">   karma    </w:t>
      </w:r>
      <w:r>
        <w:t xml:space="preserve">   attitude    </w:t>
      </w:r>
      <w:r>
        <w:t xml:space="preserve">   thoughtful    </w:t>
      </w:r>
      <w:r>
        <w:t xml:space="preserve">   secrets    </w:t>
      </w:r>
      <w:r>
        <w:t xml:space="preserve">   relationship    </w:t>
      </w:r>
      <w:r>
        <w:t xml:space="preserve">   personality    </w:t>
      </w:r>
      <w:r>
        <w:t xml:space="preserve">   generous    </w:t>
      </w:r>
      <w:r>
        <w:t xml:space="preserve">   companionship    </w:t>
      </w:r>
      <w:r>
        <w:t xml:space="preserve">   considerate    </w:t>
      </w:r>
      <w:r>
        <w:t xml:space="preserve">   encouragement    </w:t>
      </w:r>
      <w:r>
        <w:t xml:space="preserve">   loyalty    </w:t>
      </w:r>
      <w:r>
        <w:t xml:space="preserve">   bossy    </w:t>
      </w:r>
      <w:r>
        <w:t xml:space="preserve">   trustworthy    </w:t>
      </w:r>
      <w:r>
        <w:t xml:space="preserve">   honesty    </w:t>
      </w:r>
      <w:r>
        <w:t xml:space="preserve">   kindness    </w:t>
      </w:r>
      <w:r>
        <w:t xml:space="preserve">   respect    </w:t>
      </w:r>
      <w:r>
        <w:t xml:space="preserve">   nice    </w:t>
      </w:r>
      <w:r>
        <w:t xml:space="preserve">   mean    </w:t>
      </w:r>
      <w:r>
        <w:t xml:space="preserve">   bully    </w:t>
      </w:r>
      <w:r>
        <w:t xml:space="preserve">   principle    </w:t>
      </w:r>
      <w:r>
        <w:t xml:space="preserve">   appreciate    </w:t>
      </w:r>
      <w:r>
        <w:t xml:space="preserve">   image    </w:t>
      </w:r>
      <w:r>
        <w:t xml:space="preserve">   convince    </w:t>
      </w:r>
      <w:r>
        <w:t xml:space="preserve">   authority    </w:t>
      </w:r>
      <w:r>
        <w:t xml:space="preserve">   impress    </w:t>
      </w:r>
      <w:r>
        <w:t xml:space="preserve">   negative    </w:t>
      </w:r>
      <w:r>
        <w:t xml:space="preserve">   pressure    </w:t>
      </w:r>
      <w:r>
        <w:t xml:space="preserve">   friendship    </w:t>
      </w:r>
      <w:r>
        <w:t xml:space="preserve">   peer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Peers</dc:title>
  <dcterms:created xsi:type="dcterms:W3CDTF">2021-10-11T14:10:59Z</dcterms:created>
  <dcterms:modified xsi:type="dcterms:W3CDTF">2021-10-11T14:10:59Z</dcterms:modified>
</cp:coreProperties>
</file>