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Pembridge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area where people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 amount of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cunning and tactical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very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imaginary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impacts people's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doing something multiple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secretive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treated with privelege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for bad deeds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acting with evil intentions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sizeable amount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inhabits water and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ghastly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rich and sweet taste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Pembridge</dc:title>
  <dcterms:created xsi:type="dcterms:W3CDTF">2021-10-21T03:35:43Z</dcterms:created>
  <dcterms:modified xsi:type="dcterms:W3CDTF">2021-10-21T03:35:43Z</dcterms:modified>
</cp:coreProperties>
</file>