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Pen Puffs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Mrs Granger loved the _______________?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kid from the school who gave the word "pen" a new name was Nick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Nick's dad played __________________ in college.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principal's name was Mrs. Margaret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Nick's teacher is Ms.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package sent by Nick to Mrs Granger was on what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Nick's big idea was to name a pen _______________.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Nick's school was _________ elementary.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Judy Morgan was a ____________ at Westfield Gazette, a local newspaper.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state did the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permanent trust Nick donated to was the Lorelei ___________ Students Fund.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Nick was in what grade?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Puffs</dc:title>
  <dcterms:created xsi:type="dcterms:W3CDTF">2021-10-11T14:10:04Z</dcterms:created>
  <dcterms:modified xsi:type="dcterms:W3CDTF">2021-10-11T14:10:04Z</dcterms:modified>
</cp:coreProperties>
</file>