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Penguin Puffs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Admiral Drake    </w:t>
      </w:r>
      <w:r>
        <w:t xml:space="preserve">   Antarctica    </w:t>
      </w:r>
      <w:r>
        <w:t xml:space="preserve">   Captain Cook    </w:t>
      </w:r>
      <w:r>
        <w:t xml:space="preserve">   Greta    </w:t>
      </w:r>
      <w:r>
        <w:t xml:space="preserve">   Jail    </w:t>
      </w:r>
      <w:r>
        <w:t xml:space="preserve">   Mr Popper    </w:t>
      </w:r>
      <w:r>
        <w:t xml:space="preserve">   New York    </w:t>
      </w:r>
      <w:r>
        <w:t xml:space="preserve">   Penguins    </w:t>
      </w:r>
      <w:r>
        <w:t xml:space="preserve">   Performing    </w:t>
      </w:r>
      <w:r>
        <w:t xml:space="preserve">   Seattle    </w:t>
      </w:r>
      <w:r>
        <w:t xml:space="preserve">   South Pole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 Puffs </dc:title>
  <dcterms:created xsi:type="dcterms:W3CDTF">2021-10-11T14:10:04Z</dcterms:created>
  <dcterms:modified xsi:type="dcterms:W3CDTF">2021-10-11T14:10:04Z</dcterms:modified>
</cp:coreProperties>
</file>