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Pennies From Heaven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baseball    </w:t>
      </w:r>
      <w:r>
        <w:t xml:space="preserve">   bean    </w:t>
      </w:r>
      <w:r>
        <w:t xml:space="preserve">   butterpecan    </w:t>
      </w:r>
      <w:r>
        <w:t xml:space="preserve">   car    </w:t>
      </w:r>
      <w:r>
        <w:t xml:space="preserve">   Frankie    </w:t>
      </w:r>
      <w:r>
        <w:t xml:space="preserve">   injury    </w:t>
      </w:r>
      <w:r>
        <w:t xml:space="preserve">   italian    </w:t>
      </w:r>
      <w:r>
        <w:t xml:space="preserve">   lucky    </w:t>
      </w:r>
      <w:r>
        <w:t xml:space="preserve">   milkman    </w:t>
      </w:r>
      <w:r>
        <w:t xml:space="preserve">   presents    </w:t>
      </w:r>
      <w:r>
        <w:t xml:space="preserve">   Uncle Dominic    </w:t>
      </w:r>
      <w:r>
        <w:t xml:space="preserve">   wringer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Pennies From Heaven</dc:title>
  <dcterms:created xsi:type="dcterms:W3CDTF">2021-10-11T14:10:01Z</dcterms:created>
  <dcterms:modified xsi:type="dcterms:W3CDTF">2021-10-11T14:10:01Z</dcterms:modified>
</cp:coreProperties>
</file>