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Pentecost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asia    </w:t>
      </w:r>
      <w:r>
        <w:t xml:space="preserve">   cappadocia    </w:t>
      </w:r>
      <w:r>
        <w:t xml:space="preserve">   christ    </w:t>
      </w:r>
      <w:r>
        <w:t xml:space="preserve">   elam    </w:t>
      </w:r>
      <w:r>
        <w:t xml:space="preserve">   Excited    </w:t>
      </w:r>
      <w:r>
        <w:t xml:space="preserve">   Gentiles    </w:t>
      </w:r>
      <w:r>
        <w:t xml:space="preserve">   gladness    </w:t>
      </w:r>
      <w:r>
        <w:t xml:space="preserve">   Holyspirit    </w:t>
      </w:r>
      <w:r>
        <w:t xml:space="preserve">   Jerusalem    </w:t>
      </w:r>
      <w:r>
        <w:t xml:space="preserve">   jesus    </w:t>
      </w:r>
      <w:r>
        <w:t xml:space="preserve">   Jews    </w:t>
      </w:r>
      <w:r>
        <w:t xml:space="preserve">   judea    </w:t>
      </w:r>
      <w:r>
        <w:t xml:space="preserve">   Languages    </w:t>
      </w:r>
      <w:r>
        <w:t xml:space="preserve">   miracles    </w:t>
      </w:r>
      <w:r>
        <w:t xml:space="preserve">   partha    </w:t>
      </w:r>
      <w:r>
        <w:t xml:space="preserve">   Pentecost    </w:t>
      </w:r>
      <w:r>
        <w:t xml:space="preserve">   pouroutmyspirit    </w:t>
      </w:r>
      <w:r>
        <w:t xml:space="preserve">   proclaimmymessage    </w:t>
      </w:r>
      <w:r>
        <w:t xml:space="preserve">   Tonges of fire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Pentecost 2019</dc:title>
  <dcterms:created xsi:type="dcterms:W3CDTF">2021-10-11T14:11:34Z</dcterms:created>
  <dcterms:modified xsi:type="dcterms:W3CDTF">2021-10-11T14:11:34Z</dcterms:modified>
</cp:coreProperties>
</file>