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Pentecost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Pentecost    </w:t>
      </w:r>
      <w:r>
        <w:t xml:space="preserve">   Jesus    </w:t>
      </w:r>
      <w:r>
        <w:t xml:space="preserve">   Fifty    </w:t>
      </w:r>
      <w:r>
        <w:t xml:space="preserve">   Power    </w:t>
      </w:r>
      <w:r>
        <w:t xml:space="preserve">   Water    </w:t>
      </w:r>
      <w:r>
        <w:t xml:space="preserve">   Helps    </w:t>
      </w:r>
      <w:r>
        <w:t xml:space="preserve">   Preach    </w:t>
      </w:r>
      <w:r>
        <w:t xml:space="preserve">   Teach    </w:t>
      </w:r>
      <w:r>
        <w:t xml:space="preserve">   Tongues    </w:t>
      </w:r>
      <w:r>
        <w:t xml:space="preserve">   Gift    </w:t>
      </w:r>
      <w:r>
        <w:t xml:space="preserve">   Holy Spirit    </w:t>
      </w:r>
      <w:r>
        <w:t xml:space="preserve">   Fire    </w:t>
      </w:r>
      <w:r>
        <w:t xml:space="preserve">   Self Control    </w:t>
      </w:r>
      <w:r>
        <w:t xml:space="preserve">   Goodness    </w:t>
      </w:r>
      <w:r>
        <w:t xml:space="preserve">   Patience    </w:t>
      </w:r>
      <w:r>
        <w:t xml:space="preserve">   Faithfulness    </w:t>
      </w:r>
      <w:r>
        <w:t xml:space="preserve">   Gentleness    </w:t>
      </w:r>
      <w:r>
        <w:t xml:space="preserve">   Kindness    </w:t>
      </w:r>
      <w:r>
        <w:t xml:space="preserve">   Peace    </w:t>
      </w:r>
      <w:r>
        <w:t xml:space="preserve">   Joy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Pentecost</dc:title>
  <dcterms:created xsi:type="dcterms:W3CDTF">2021-10-11T14:10:22Z</dcterms:created>
  <dcterms:modified xsi:type="dcterms:W3CDTF">2021-10-11T14:10:22Z</dcterms:modified>
</cp:coreProperties>
</file>