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Pentecost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resurrection    </w:t>
      </w:r>
      <w:r>
        <w:t xml:space="preserve">   spoke    </w:t>
      </w:r>
      <w:r>
        <w:t xml:space="preserve">   amazed    </w:t>
      </w:r>
      <w:r>
        <w:t xml:space="preserve">   filled    </w:t>
      </w:r>
      <w:r>
        <w:t xml:space="preserve">   wind    </w:t>
      </w:r>
      <w:r>
        <w:t xml:space="preserve">   power    </w:t>
      </w:r>
      <w:r>
        <w:t xml:space="preserve">   samaria    </w:t>
      </w:r>
      <w:r>
        <w:t xml:space="preserve">   judea    </w:t>
      </w:r>
      <w:r>
        <w:t xml:space="preserve">   disciples    </w:t>
      </w:r>
      <w:r>
        <w:t xml:space="preserve">   twelve    </w:t>
      </w:r>
      <w:r>
        <w:t xml:space="preserve">   eleven    </w:t>
      </w:r>
      <w:r>
        <w:t xml:space="preserve">   prayed    </w:t>
      </w:r>
      <w:r>
        <w:t xml:space="preserve">   jerusalem    </w:t>
      </w:r>
      <w:r>
        <w:t xml:space="preserve">   judas    </w:t>
      </w:r>
      <w:r>
        <w:t xml:space="preserve">   lots    </w:t>
      </w:r>
      <w:r>
        <w:t xml:space="preserve">   matthias    </w:t>
      </w:r>
      <w:r>
        <w:t xml:space="preserve">   justus    </w:t>
      </w:r>
      <w:r>
        <w:t xml:space="preserve">   languages    </w:t>
      </w:r>
      <w:r>
        <w:t xml:space="preserve">   fire    </w:t>
      </w:r>
      <w:r>
        <w:t xml:space="preserve">   gospel    </w:t>
      </w:r>
      <w:r>
        <w:t xml:space="preserve">   apostles    </w:t>
      </w:r>
      <w:r>
        <w:t xml:space="preserve">   peter    </w:t>
      </w:r>
      <w:r>
        <w:t xml:space="preserve">   holyspirt    </w:t>
      </w:r>
      <w:r>
        <w:t xml:space="preserve">   pentecost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Pentecost</dc:title>
  <dcterms:created xsi:type="dcterms:W3CDTF">2021-10-11T14:10:31Z</dcterms:created>
  <dcterms:modified xsi:type="dcterms:W3CDTF">2021-10-11T14:10:31Z</dcterms:modified>
</cp:coreProperties>
</file>