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Pentecostalism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Azusa Street revival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Pentecostal worship was very ____, even in 1906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Starter of Pentecostalism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the Pentecostal church uses to appoint their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Speaking in ____ was a sign the Holy Spirit was in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View on bread and wine in communion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where the Azusa Street revival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city Pentecostalism began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book of the bible was the students' answer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cannot be baptized because they are too young to consciously commit to the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statements in the Statement of Fundamental Truths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Tabernacle- the church we did our site visit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Pentecostalism Crossword</dc:title>
  <dcterms:created xsi:type="dcterms:W3CDTF">2021-10-11T14:11:24Z</dcterms:created>
  <dcterms:modified xsi:type="dcterms:W3CDTF">2021-10-11T14:11:24Z</dcterms:modified>
</cp:coreProperties>
</file>