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Aajah    </w:t>
      </w:r>
      <w:r>
        <w:t xml:space="preserve">   Alan    </w:t>
      </w:r>
      <w:r>
        <w:t xml:space="preserve">   Camille    </w:t>
      </w:r>
      <w:r>
        <w:t xml:space="preserve">   Celine    </w:t>
      </w:r>
      <w:r>
        <w:t xml:space="preserve">   Deala    </w:t>
      </w:r>
      <w:r>
        <w:t xml:space="preserve">   Jaden S    </w:t>
      </w:r>
      <w:r>
        <w:t xml:space="preserve">   Javari    </w:t>
      </w:r>
      <w:r>
        <w:t xml:space="preserve">   Jayden G    </w:t>
      </w:r>
      <w:r>
        <w:t xml:space="preserve">   Jayden J    </w:t>
      </w:r>
      <w:r>
        <w:t xml:space="preserve">   Jennifer    </w:t>
      </w:r>
      <w:r>
        <w:t xml:space="preserve">   Justin    </w:t>
      </w:r>
      <w:r>
        <w:t xml:space="preserve">   Krishnar    </w:t>
      </w:r>
      <w:r>
        <w:t xml:space="preserve">   Lexi    </w:t>
      </w:r>
      <w:r>
        <w:t xml:space="preserve">   Marlee    </w:t>
      </w:r>
      <w:r>
        <w:t xml:space="preserve">   Mason    </w:t>
      </w:r>
      <w:r>
        <w:t xml:space="preserve">   Micha    </w:t>
      </w:r>
      <w:r>
        <w:t xml:space="preserve">   Nelda    </w:t>
      </w:r>
      <w:r>
        <w:t xml:space="preserve">   Olivia    </w:t>
      </w:r>
      <w:r>
        <w:t xml:space="preserve">   Sakoi    </w:t>
      </w:r>
      <w:r>
        <w:t xml:space="preserve">   Sarobi    </w:t>
      </w:r>
      <w:r>
        <w:t xml:space="preserve">   Savion    </w:t>
      </w:r>
      <w:r>
        <w:t xml:space="preserve">   Siyanna    </w:t>
      </w:r>
      <w:r>
        <w:t xml:space="preserve">   Taylor    </w:t>
      </w:r>
      <w:r>
        <w:t xml:space="preserve">   Victoria    </w:t>
      </w:r>
      <w:r>
        <w:t xml:space="preserve">   Waston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</dc:title>
  <dcterms:created xsi:type="dcterms:W3CDTF">2021-10-11T14:10:37Z</dcterms:created>
  <dcterms:modified xsi:type="dcterms:W3CDTF">2021-10-11T14:10:37Z</dcterms:modified>
</cp:coreProperties>
</file>