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People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PLL    </w:t>
      </w:r>
      <w:r>
        <w:t xml:space="preserve">   Kroian    </w:t>
      </w:r>
      <w:r>
        <w:t xml:space="preserve">   Sashay    </w:t>
      </w:r>
      <w:r>
        <w:t xml:space="preserve">   Lian    </w:t>
      </w:r>
      <w:r>
        <w:t xml:space="preserve">   Tyshley    </w:t>
      </w:r>
      <w:r>
        <w:t xml:space="preserve">   Haleb    </w:t>
      </w:r>
      <w:r>
        <w:t xml:space="preserve">   Ezria    </w:t>
      </w:r>
      <w:r>
        <w:t xml:space="preserve">   Emison    </w:t>
      </w:r>
      <w:r>
        <w:t xml:space="preserve">   Spoby    </w:t>
      </w:r>
      <w:r>
        <w:t xml:space="preserve">   Tyler    </w:t>
      </w:r>
      <w:r>
        <w:t xml:space="preserve">   Keegan    </w:t>
      </w:r>
      <w:r>
        <w:t xml:space="preserve">   Ian    </w:t>
      </w:r>
      <w:r>
        <w:t xml:space="preserve">   Troian    </w:t>
      </w:r>
      <w:r>
        <w:t xml:space="preserve">   Lucy    </w:t>
      </w:r>
      <w:r>
        <w:t xml:space="preserve">   Sasha    </w:t>
      </w:r>
      <w:r>
        <w:t xml:space="preserve">   Shay    </w:t>
      </w:r>
      <w:r>
        <w:t xml:space="preserve">   Ashley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</dc:title>
  <dcterms:created xsi:type="dcterms:W3CDTF">2021-10-11T14:11:11Z</dcterms:created>
  <dcterms:modified xsi:type="dcterms:W3CDTF">2021-10-11T14:11:11Z</dcterms:modified>
</cp:coreProperties>
</file>