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People Of The Sixties</w:t>
      </w:r>
    </w:p>
    <w:p>
      <w:pPr>
        <w:pStyle w:val="Questions"/>
      </w:pPr>
      <w:r>
        <w:t xml:space="preserve">1. NSIMO NDA FAGERKLUN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2. ANRBI JONSE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UPLA YANRCMCET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TEH GLLRNOI NOESTS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5. TLBIEAZEH OLAYTR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NAFRK NAATSIR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EPTE OSWETDNHN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HET ENSKMEO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VYDA NJEOS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OBB NDAYL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IKTEH MONO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RDICRHA NIOXN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IGNRO ARRST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NEJA NFODA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AKECIJ ENKYDNE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RTINAM HURTEL IGKN JR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17. IJASN NJILOP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JHON NNEOLN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TIGGWY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EHT SBTEELA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THE OWH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TIHMYTO LYERA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23. ERRBTO F YDKNENE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24. REOEGG OARHRINS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25. ONHJ F NEDNEYK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26. MYRA TNAQU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27. EBGRITTI ORBTDA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28. AJNE MRTNSHIPO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29. MCKI GREJGA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30. RUADEY EHNPRUB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Of The Sixties</dc:title>
  <dcterms:created xsi:type="dcterms:W3CDTF">2021-10-11T14:11:56Z</dcterms:created>
  <dcterms:modified xsi:type="dcterms:W3CDTF">2021-10-11T14:11:56Z</dcterms:modified>
</cp:coreProperties>
</file>