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People Of The Texan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Fought for the texans and was a frontier fighter that fought with a knife.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a soldier who fought at the Alamo.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Fought for the Mexicans and led the attack of the Alamo.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tejano to serve in the senate of the Republic of Texas.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Named "father of Texas" for his colonization.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wife of an officer and a survivor of the Alamo.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Mexican army general and politician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Texan commander.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Commander of consultation for the texans.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Commanded at the Battle of Concepcion.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Of The Texan Revolution </dc:title>
  <dcterms:created xsi:type="dcterms:W3CDTF">2021-10-11T14:12:27Z</dcterms:created>
  <dcterms:modified xsi:type="dcterms:W3CDTF">2021-10-11T14:12:27Z</dcterms:modified>
</cp:coreProperties>
</file>