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People from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abraham    </w:t>
      </w:r>
      <w:r>
        <w:t xml:space="preserve">   adam    </w:t>
      </w:r>
      <w:r>
        <w:t xml:space="preserve">   bartholomew    </w:t>
      </w:r>
      <w:r>
        <w:t xml:space="preserve">   david    </w:t>
      </w:r>
      <w:r>
        <w:t xml:space="preserve">   delilah    </w:t>
      </w:r>
      <w:r>
        <w:t xml:space="preserve">   elisabeth    </w:t>
      </w:r>
      <w:r>
        <w:t xml:space="preserve">   eve    </w:t>
      </w:r>
      <w:r>
        <w:t xml:space="preserve">   God    </w:t>
      </w:r>
      <w:r>
        <w:t xml:space="preserve">   Holy Spirit    </w:t>
      </w:r>
      <w:r>
        <w:t xml:space="preserve">   isaac    </w:t>
      </w:r>
      <w:r>
        <w:t xml:space="preserve">   isaiah    </w:t>
      </w:r>
      <w:r>
        <w:t xml:space="preserve">   jacob    </w:t>
      </w:r>
      <w:r>
        <w:t xml:space="preserve">   james    </w:t>
      </w:r>
      <w:r>
        <w:t xml:space="preserve">   jeremiah    </w:t>
      </w:r>
      <w:r>
        <w:t xml:space="preserve">   Jesus    </w:t>
      </w:r>
      <w:r>
        <w:t xml:space="preserve">   john    </w:t>
      </w:r>
      <w:r>
        <w:t xml:space="preserve">   jonah    </w:t>
      </w:r>
      <w:r>
        <w:t xml:space="preserve">   joseph    </w:t>
      </w:r>
      <w:r>
        <w:t xml:space="preserve">   josiah    </w:t>
      </w:r>
      <w:r>
        <w:t xml:space="preserve">   judah    </w:t>
      </w:r>
      <w:r>
        <w:t xml:space="preserve">   judas    </w:t>
      </w:r>
      <w:r>
        <w:t xml:space="preserve">   jude    </w:t>
      </w:r>
      <w:r>
        <w:t xml:space="preserve">   levi    </w:t>
      </w:r>
      <w:r>
        <w:t xml:space="preserve">   luke    </w:t>
      </w:r>
      <w:r>
        <w:t xml:space="preserve">   mark    </w:t>
      </w:r>
      <w:r>
        <w:t xml:space="preserve">   mary    </w:t>
      </w:r>
      <w:r>
        <w:t xml:space="preserve">   matthew    </w:t>
      </w:r>
      <w:r>
        <w:t xml:space="preserve">   micah    </w:t>
      </w:r>
      <w:r>
        <w:t xml:space="preserve">   miriam    </w:t>
      </w:r>
      <w:r>
        <w:t xml:space="preserve">   moses    </w:t>
      </w:r>
      <w:r>
        <w:t xml:space="preserve">   naomi    </w:t>
      </w:r>
      <w:r>
        <w:t xml:space="preserve">   noah    </w:t>
      </w:r>
      <w:r>
        <w:t xml:space="preserve">   paul    </w:t>
      </w:r>
      <w:r>
        <w:t xml:space="preserve">   peter    </w:t>
      </w:r>
      <w:r>
        <w:t xml:space="preserve">   ruth    </w:t>
      </w:r>
      <w:r>
        <w:t xml:space="preserve">   sarah    </w:t>
      </w:r>
      <w:r>
        <w:t xml:space="preserve">   saul    </w:t>
      </w:r>
      <w:r>
        <w:t xml:space="preserve">   seth    </w:t>
      </w:r>
      <w:r>
        <w:t xml:space="preserve">   solomon    </w:t>
      </w:r>
      <w:r>
        <w:t xml:space="preserve">   timothy    </w:t>
      </w:r>
      <w:r>
        <w:t xml:space="preserve">   zechariah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from the Bible</dc:title>
  <dcterms:created xsi:type="dcterms:W3CDTF">2021-10-11T14:11:29Z</dcterms:created>
  <dcterms:modified xsi:type="dcterms:W3CDTF">2021-10-11T14:11:29Z</dcterms:modified>
</cp:coreProperties>
</file>