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People in Acts (Ch 1 - 9)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did Philip meet on the road to Damascus?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placed his hand on Saul and the scales fell off his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a sorcerer in Samaria but became a believer and was baptized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of followers went to Samaria and proclaimed the Messiah?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healed the lane man at the temple gate Beautiful?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explained to the Jews in Jerusalem why the apostles were speaking in tongues?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one of the seven men chosen to serve who was from Antioch?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persecuted and tried to destroy the church?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chosen to replace Judas as an apostle?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husband who sold a field but lied about giving all the money to the apostles?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blinded by a bright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disciple is Joppa who died but was healed by Peter?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brought Saul to the apostles?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the Pharisee who spoke to the Sanhedrin about releasing the apostles?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first of seven chosen serve the widows for the church?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whom is the book of Acts addressed?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wife who lied about how much money she gave to the apostles and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paralyzed man in Lydda who was healed?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called the Sanhedrin stuff-necked people and then was stoned?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Tabitha's Greek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high priest that questioned Peter and John before the Sanhedrin?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a man in the past who was killed for saying he was somebody and having followers?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in Acts (Ch 1 - 9)</dc:title>
  <dcterms:created xsi:type="dcterms:W3CDTF">2021-10-11T14:11:06Z</dcterms:created>
  <dcterms:modified xsi:type="dcterms:W3CDTF">2021-10-11T14:11:06Z</dcterms:modified>
</cp:coreProperties>
</file>