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People of the 1960s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Adolf Eichmann    </w:t>
      </w:r>
      <w:r>
        <w:t xml:space="preserve">   Andy Warhol    </w:t>
      </w:r>
      <w:r>
        <w:t xml:space="preserve">   Dr Martin Luther King Jr    </w:t>
      </w:r>
      <w:r>
        <w:t xml:space="preserve">   James Bond    </w:t>
      </w:r>
      <w:r>
        <w:t xml:space="preserve">   John F Kennedy    </w:t>
      </w:r>
      <w:r>
        <w:t xml:space="preserve">   Lyndon B Johnson    </w:t>
      </w:r>
      <w:r>
        <w:t xml:space="preserve">   Malcolm X    </w:t>
      </w:r>
      <w:r>
        <w:t xml:space="preserve">   Marilyn Monroe    </w:t>
      </w:r>
      <w:r>
        <w:t xml:space="preserve">   Muhammad Ali    </w:t>
      </w:r>
      <w:r>
        <w:t xml:space="preserve">   Nelson Mandela    </w:t>
      </w:r>
      <w:r>
        <w:t xml:space="preserve">   Piccard    </w:t>
      </w:r>
      <w:r>
        <w:t xml:space="preserve">   Richard Nixon    </w:t>
      </w:r>
      <w:r>
        <w:t xml:space="preserve">   The Beatles    </w:t>
      </w:r>
      <w:r>
        <w:t xml:space="preserve">   Walsh    </w:t>
      </w:r>
      <w:r>
        <w:t xml:space="preserve">   Yuri Gagarin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of the 1960s</dc:title>
  <dcterms:created xsi:type="dcterms:W3CDTF">2021-10-11T14:10:56Z</dcterms:created>
  <dcterms:modified xsi:type="dcterms:W3CDTF">2021-10-11T14:10:56Z</dcterms:modified>
</cp:coreProperties>
</file>