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People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Noah    </w:t>
      </w:r>
      <w:r>
        <w:t xml:space="preserve">   Sarah    </w:t>
      </w:r>
      <w:r>
        <w:t xml:space="preserve">   Jesus    </w:t>
      </w:r>
      <w:r>
        <w:t xml:space="preserve">   Rebecca    </w:t>
      </w:r>
      <w:r>
        <w:t xml:space="preserve">   Paul    </w:t>
      </w:r>
      <w:r>
        <w:t xml:space="preserve">   Peter    </w:t>
      </w:r>
      <w:r>
        <w:t xml:space="preserve">   Elijah    </w:t>
      </w:r>
      <w:r>
        <w:t xml:space="preserve">   Abraham    </w:t>
      </w:r>
      <w:r>
        <w:t xml:space="preserve">   Mary    </w:t>
      </w:r>
      <w:r>
        <w:t xml:space="preserve">   David    </w:t>
      </w:r>
      <w:r>
        <w:t xml:space="preserve">   Joseph    </w:t>
      </w:r>
      <w:r>
        <w:t xml:space="preserve">   Adam and Eve    </w:t>
      </w:r>
      <w:r>
        <w:t xml:space="preserve">   Judas    </w:t>
      </w:r>
      <w:r>
        <w:t xml:space="preserve">   Moses    </w:t>
      </w:r>
      <w:r>
        <w:t xml:space="preserve">   Abigail    </w:t>
      </w:r>
      <w:r>
        <w:t xml:space="preserve">   John the Baptist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of the Bible</dc:title>
  <dcterms:created xsi:type="dcterms:W3CDTF">2021-11-30T03:46:02Z</dcterms:created>
  <dcterms:modified xsi:type="dcterms:W3CDTF">2021-11-30T03:46:02Z</dcterms:modified>
</cp:coreProperties>
</file>