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Peptic Ulcers and Gastric Bleeding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the urge to vomit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PUD is the _________________ of the GI lining.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Perforation and Obstruction are _________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occult in the stool?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Observable findings in Gastric Bleeding are hematemesis and _______________________?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Non-threatening complication due to PUD?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Primary cause of PUD: __________________H. Pylori.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from ulcer perforation, tumor, gastric surgery.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Diet restrictions for PUD include spicy foods, carbonated drinks, ____________________ and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severe symptom of Gastric bleeding?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Newest therapeutic medication used for PUD.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Mild symptoms of Gastric Bleeding are slight weakness and ______________________?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Test to determine diagnosis include, Tests for H. Pylori, _______________ GI series and EGD.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types of Peptic Ulcer Diseases are Gastric and_____________?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 of appetite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Peptic Ulcers and Gastric Bleeding</dc:title>
  <dcterms:created xsi:type="dcterms:W3CDTF">2021-10-11T14:11:44Z</dcterms:created>
  <dcterms:modified xsi:type="dcterms:W3CDTF">2021-10-11T14:11:44Z</dcterms:modified>
</cp:coreProperties>
</file>