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Percussion Instruments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Bass Drum    </w:t>
      </w:r>
      <w:r>
        <w:t xml:space="preserve">   Bongo Drums    </w:t>
      </w:r>
      <w:r>
        <w:t xml:space="preserve">   Castanets    </w:t>
      </w:r>
      <w:r>
        <w:t xml:space="preserve">   Chimes    </w:t>
      </w:r>
      <w:r>
        <w:t xml:space="preserve">   Claves    </w:t>
      </w:r>
      <w:r>
        <w:t xml:space="preserve">   Conga Drums    </w:t>
      </w:r>
      <w:r>
        <w:t xml:space="preserve">   Cymbals    </w:t>
      </w:r>
      <w:r>
        <w:t xml:space="preserve">   Glockenspiel    </w:t>
      </w:r>
      <w:r>
        <w:t xml:space="preserve">   Gong    </w:t>
      </w:r>
      <w:r>
        <w:t xml:space="preserve">   Harpsichord    </w:t>
      </w:r>
      <w:r>
        <w:t xml:space="preserve">   Organ    </w:t>
      </w:r>
      <w:r>
        <w:t xml:space="preserve">   Piano    </w:t>
      </w:r>
      <w:r>
        <w:t xml:space="preserve">   Sleigh Bells    </w:t>
      </w:r>
      <w:r>
        <w:t xml:space="preserve">   Snare Drum    </w:t>
      </w:r>
      <w:r>
        <w:t xml:space="preserve">   Tambourine    </w:t>
      </w:r>
      <w:r>
        <w:t xml:space="preserve">   Timpani    </w:t>
      </w:r>
      <w:r>
        <w:t xml:space="preserve">   Triangle    </w:t>
      </w:r>
      <w:r>
        <w:t xml:space="preserve">   Woodblock    </w:t>
      </w:r>
      <w:r>
        <w:t xml:space="preserve">   Xylophone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Percussion Instruments Word Search</dc:title>
  <dcterms:created xsi:type="dcterms:W3CDTF">2021-10-11T14:11:41Z</dcterms:created>
  <dcterms:modified xsi:type="dcterms:W3CDTF">2021-10-11T14:11:41Z</dcterms:modified>
</cp:coreProperties>
</file>