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Percussion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Piano    </w:t>
      </w:r>
      <w:r>
        <w:t xml:space="preserve">   Maraca    </w:t>
      </w:r>
      <w:r>
        <w:t xml:space="preserve">   Shaker    </w:t>
      </w:r>
      <w:r>
        <w:t xml:space="preserve">   Claves    </w:t>
      </w:r>
      <w:r>
        <w:t xml:space="preserve">   Djembe    </w:t>
      </w:r>
      <w:r>
        <w:t xml:space="preserve">   Gong    </w:t>
      </w:r>
      <w:r>
        <w:t xml:space="preserve">   Hihat    </w:t>
      </w:r>
      <w:r>
        <w:t xml:space="preserve">   Woodblock    </w:t>
      </w:r>
      <w:r>
        <w:t xml:space="preserve">   Toms    </w:t>
      </w:r>
      <w:r>
        <w:t xml:space="preserve">   Conga    </w:t>
      </w:r>
      <w:r>
        <w:t xml:space="preserve">   Bongo    </w:t>
      </w:r>
      <w:r>
        <w:t xml:space="preserve">   Windchimes    </w:t>
      </w:r>
      <w:r>
        <w:t xml:space="preserve">   Sleighbells    </w:t>
      </w:r>
      <w:r>
        <w:t xml:space="preserve">   Cowbell    </w:t>
      </w:r>
      <w:r>
        <w:t xml:space="preserve">   Triangle    </w:t>
      </w:r>
      <w:r>
        <w:t xml:space="preserve">   Beater    </w:t>
      </w:r>
      <w:r>
        <w:t xml:space="preserve">   Stick    </w:t>
      </w:r>
      <w:r>
        <w:t xml:space="preserve">   Mallet    </w:t>
      </w:r>
      <w:r>
        <w:t xml:space="preserve">   Tambourine    </w:t>
      </w:r>
      <w:r>
        <w:t xml:space="preserve">   Cymbal    </w:t>
      </w:r>
      <w:r>
        <w:t xml:space="preserve">   Bassdrum    </w:t>
      </w:r>
      <w:r>
        <w:t xml:space="preserve">   Snaredrum    </w:t>
      </w:r>
      <w:r>
        <w:t xml:space="preserve">   Glockenspiel    </w:t>
      </w:r>
      <w:r>
        <w:t xml:space="preserve">   Xylophone    </w:t>
      </w:r>
      <w:r>
        <w:t xml:space="preserve">   Vibraphone    </w:t>
      </w:r>
      <w:r>
        <w:t xml:space="preserve">   Marimba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Percussion Word Search</dc:title>
  <dcterms:created xsi:type="dcterms:W3CDTF">2021-10-11T14:13:11Z</dcterms:created>
  <dcterms:modified xsi:type="dcterms:W3CDTF">2021-10-11T14:13:11Z</dcterms:modified>
</cp:coreProperties>
</file>