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Percy Jackson/The Lightning Thief</w:t>
      </w:r>
    </w:p>
    <w:p>
      <w:pPr>
        <w:pStyle w:val="Questions"/>
      </w:pPr>
      <w:r>
        <w:t xml:space="preserve">1. GBI TERE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ASL EASGV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AHEDS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LSPOMYU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ANHEAT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DAUMES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MREIEP STAET BUGLIDNI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8. YTNUA EM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AHBNEATN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PITRDIE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TOCRTEORP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DUWNRDROEL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NOTMSSRE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EUZS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DSEOONIP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NLIIGNHGT BLOT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17. RTSYA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CENRSATU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HLAF LBOOD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ELSYLM GBEA </w:t>
      </w:r>
      <w:r>
        <w:rPr>
          <w:u w:val="single"/>
        </w:rPr>
        <w:t xml:space="preserve">_______________________________________</w:t>
      </w:r>
    </w:p>
    <w:p>
      <w:pPr>
        <w:pStyle w:val="WordBankLarge"/>
      </w:pPr>
      <w:r>
        <w:t xml:space="preserve">   BIG TREE    </w:t>
      </w:r>
      <w:r>
        <w:t xml:space="preserve">   LAS VEGAS     </w:t>
      </w:r>
      <w:r>
        <w:t xml:space="preserve">   HADES    </w:t>
      </w:r>
      <w:r>
        <w:t xml:space="preserve">   OLYMPUS    </w:t>
      </w:r>
      <w:r>
        <w:t xml:space="preserve">   ATHENA    </w:t>
      </w:r>
      <w:r>
        <w:t xml:space="preserve">   MEDUSA    </w:t>
      </w:r>
      <w:r>
        <w:t xml:space="preserve">   EMPIRE STATE BUILDING    </w:t>
      </w:r>
      <w:r>
        <w:t xml:space="preserve">   AUNTY EM    </w:t>
      </w:r>
      <w:r>
        <w:t xml:space="preserve">   ANNABETH    </w:t>
      </w:r>
      <w:r>
        <w:t xml:space="preserve">   RIPTIDE    </w:t>
      </w:r>
      <w:r>
        <w:t xml:space="preserve">   PROTECTOR    </w:t>
      </w:r>
      <w:r>
        <w:t xml:space="preserve">   UNDERWORLD    </w:t>
      </w:r>
      <w:r>
        <w:t xml:space="preserve">   MONSTERS    </w:t>
      </w:r>
      <w:r>
        <w:t xml:space="preserve">   ZUES    </w:t>
      </w:r>
      <w:r>
        <w:t xml:space="preserve">   POSEIDON    </w:t>
      </w:r>
      <w:r>
        <w:t xml:space="preserve">   LIGHTNING BOLT    </w:t>
      </w:r>
      <w:r>
        <w:t xml:space="preserve">   SATYR    </w:t>
      </w:r>
      <w:r>
        <w:t xml:space="preserve">   CENTAURS    </w:t>
      </w:r>
      <w:r>
        <w:t xml:space="preserve">   HALF BLOOD    </w:t>
      </w:r>
      <w:r>
        <w:t xml:space="preserve">   SMELLY GABE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Percy Jackson/The Lightning Thief</dc:title>
  <dcterms:created xsi:type="dcterms:W3CDTF">2021-10-11T14:13:13Z</dcterms:created>
  <dcterms:modified xsi:type="dcterms:W3CDTF">2021-10-11T14:13:13Z</dcterms:modified>
</cp:coreProperties>
</file>