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Annabeth    </w:t>
      </w:r>
      <w:r>
        <w:t xml:space="preserve">   Aphrodite    </w:t>
      </w:r>
      <w:r>
        <w:t xml:space="preserve">   Apollo    </w:t>
      </w:r>
      <w:r>
        <w:t xml:space="preserve">   Ares    </w:t>
      </w:r>
      <w:r>
        <w:t xml:space="preserve">   Artemis    </w:t>
      </w:r>
      <w:r>
        <w:t xml:space="preserve">   Athena    </w:t>
      </w:r>
      <w:r>
        <w:t xml:space="preserve">   Clarisse    </w:t>
      </w:r>
      <w:r>
        <w:t xml:space="preserve">   Demeter    </w:t>
      </w:r>
      <w:r>
        <w:t xml:space="preserve">   Dionysus    </w:t>
      </w:r>
      <w:r>
        <w:t xml:space="preserve">   Ella    </w:t>
      </w:r>
      <w:r>
        <w:t xml:space="preserve">   Eros    </w:t>
      </w:r>
      <w:r>
        <w:t xml:space="preserve">   Frank    </w:t>
      </w:r>
      <w:r>
        <w:t xml:space="preserve">   Hades    </w:t>
      </w:r>
      <w:r>
        <w:t xml:space="preserve">   Hazel    </w:t>
      </w:r>
      <w:r>
        <w:t xml:space="preserve">   Hecate    </w:t>
      </w:r>
      <w:r>
        <w:t xml:space="preserve">   Hephaestus    </w:t>
      </w:r>
      <w:r>
        <w:t xml:space="preserve">   Hera    </w:t>
      </w:r>
      <w:r>
        <w:t xml:space="preserve">   Hermes    </w:t>
      </w:r>
      <w:r>
        <w:t xml:space="preserve">   Hestia    </w:t>
      </w:r>
      <w:r>
        <w:t xml:space="preserve">   Jason    </w:t>
      </w:r>
      <w:r>
        <w:t xml:space="preserve">   Leo    </w:t>
      </w:r>
      <w:r>
        <w:t xml:space="preserve">   Nico    </w:t>
      </w:r>
      <w:r>
        <w:t xml:space="preserve">   Percy    </w:t>
      </w:r>
      <w:r>
        <w:t xml:space="preserve">   Persephone    </w:t>
      </w:r>
      <w:r>
        <w:t xml:space="preserve">   Piper    </w:t>
      </w:r>
      <w:r>
        <w:t xml:space="preserve">   Posidan    </w:t>
      </w:r>
      <w:r>
        <w:t xml:space="preserve">   Sally    </w:t>
      </w:r>
      <w:r>
        <w:t xml:space="preserve">   Thanatos    </w:t>
      </w:r>
      <w:r>
        <w:t xml:space="preserve">   Tyson    </w:t>
      </w:r>
      <w:r>
        <w:t xml:space="preserve">   Will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</dc:title>
  <dcterms:created xsi:type="dcterms:W3CDTF">2021-10-11T14:12:32Z</dcterms:created>
  <dcterms:modified xsi:type="dcterms:W3CDTF">2021-10-11T14:12:32Z</dcterms:modified>
</cp:coreProperties>
</file>