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Percy Jackson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Zeus    </w:t>
      </w:r>
      <w:r>
        <w:t xml:space="preserve">   Vegas    </w:t>
      </w:r>
      <w:r>
        <w:t xml:space="preserve">   Riptide    </w:t>
      </w:r>
      <w:r>
        <w:t xml:space="preserve">   Poseidon    </w:t>
      </w:r>
      <w:r>
        <w:t xml:space="preserve">   Percy    </w:t>
      </w:r>
      <w:r>
        <w:t xml:space="preserve">   Mythology    </w:t>
      </w:r>
      <w:r>
        <w:t xml:space="preserve">   Monsters    </w:t>
      </w:r>
      <w:r>
        <w:t xml:space="preserve">   Manhattan    </w:t>
      </w:r>
      <w:r>
        <w:t xml:space="preserve">   Luke    </w:t>
      </w:r>
      <w:r>
        <w:t xml:space="preserve">   Losangeles    </w:t>
      </w:r>
      <w:r>
        <w:t xml:space="preserve">   Lightning    </w:t>
      </w:r>
      <w:r>
        <w:t xml:space="preserve">   Kronos    </w:t>
      </w:r>
      <w:r>
        <w:t xml:space="preserve">   Halfblood    </w:t>
      </w:r>
      <w:r>
        <w:t xml:space="preserve">   Hades    </w:t>
      </w:r>
      <w:r>
        <w:t xml:space="preserve">   Grover    </w:t>
      </w:r>
      <w:r>
        <w:t xml:space="preserve">   Greek    </w:t>
      </w:r>
      <w:r>
        <w:t xml:space="preserve">   Goddesses    </w:t>
      </w:r>
      <w:r>
        <w:t xml:space="preserve">   Gods    </w:t>
      </w:r>
      <w:r>
        <w:t xml:space="preserve">   Denver    </w:t>
      </w:r>
      <w:r>
        <w:t xml:space="preserve">   Chiron    </w:t>
      </w:r>
      <w:r>
        <w:t xml:space="preserve">   Camp    </w:t>
      </w:r>
      <w:r>
        <w:t xml:space="preserve">   Bolt    </w:t>
      </w:r>
      <w:r>
        <w:t xml:space="preserve">   Ares    </w:t>
      </w:r>
      <w:r>
        <w:t xml:space="preserve">   Annabeth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Percy Jackson</dc:title>
  <dcterms:created xsi:type="dcterms:W3CDTF">2021-10-11T14:11:42Z</dcterms:created>
  <dcterms:modified xsi:type="dcterms:W3CDTF">2021-10-11T14:11:42Z</dcterms:modified>
</cp:coreProperties>
</file>