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Percy Jackson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Percy's sword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cyclops that held Grover on his island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past camper that was turned into a tree to save her friends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Poseidon's warning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daughter of Ares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a cruise ship that was controlled by Luke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son of the Sea God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school that Percy attended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one eyed monster of the Sea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piece of wool that can magical heal a landscape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camp protected by the magical boundaries for half bloods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place in the middle of the ocean full of monsters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place that spawns monsters all over the world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Zeus, Poseidon and Hades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nickname that Annabeth calls Percy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something Tyson is immune too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daughter of Athena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a child of an Olympian and a human who is half god/goddess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hippocampus that help Percy and his friends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satyr that brings half-bloods to camp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Percy Jackson Crossword Puzzle </dc:title>
  <dcterms:created xsi:type="dcterms:W3CDTF">2021-10-11T14:13:48Z</dcterms:created>
  <dcterms:modified xsi:type="dcterms:W3CDTF">2021-10-11T14:13:48Z</dcterms:modified>
</cp:coreProperties>
</file>