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Percy Jackson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Percy's adventure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lord of the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told Percy his quest's outcome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Percy's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Percy called his "fake"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goddess of wisdom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Percy's protector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Hades resides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official name of Percy's sword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god of the Underworld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Percy returned to Zeus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the gods' meeting was held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god of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the 3 Gorgons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daughter of Athena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Percy Jackson Crossword Puzzle</dc:title>
  <dcterms:created xsi:type="dcterms:W3CDTF">2021-10-11T14:13:13Z</dcterms:created>
  <dcterms:modified xsi:type="dcterms:W3CDTF">2021-10-11T14:13:13Z</dcterms:modified>
</cp:coreProperties>
</file>