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Jackson: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turned Percy into a guinea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was Kronos 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Percy lives at Camp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protecting the golden fleece?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creature is Chiron?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half-blood son of Poseidon?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his half-brother?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daughter of Athena?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daughter of Zeus?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Percy is seeking the Golden ____________?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Jackson: Sea of Monsters</dc:title>
  <dcterms:created xsi:type="dcterms:W3CDTF">2021-10-11T14:12:40Z</dcterms:created>
  <dcterms:modified xsi:type="dcterms:W3CDTF">2021-10-11T14:12:40Z</dcterms:modified>
</cp:coreProperties>
</file>