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Percy Jackson: Sea of Monsters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turned Percy into a guinea pig?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was Kronos 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Percy lives at Camp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protecting the golden fleece?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creature is Chiron?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half-blood son of Poseidon?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his half-brother?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daughter of Athena?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daughter of Zeus?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Percy is seeking the Golden ____________?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Jackson: Sea of Monsters</dc:title>
  <dcterms:created xsi:type="dcterms:W3CDTF">2021-10-11T14:12:41Z</dcterms:created>
  <dcterms:modified xsi:type="dcterms:W3CDTF">2021-10-11T14:12:41Z</dcterms:modified>
</cp:coreProperties>
</file>